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0"/>
        <w:gridCol w:w="3332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ukochani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bracia moi umiłowani.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moi umiłowani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błądźcież, bracia moi mili!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mylcie się tedy, bracia moi namilszy.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zwodzić, bracia moi umiłowani!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umiłowani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moi kochani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najmilsi, nie dajcie się zwodzić.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 umiłowani, nie dawajcie się zwodzić.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kochani bracia, nie dajcie się sprowadzić na manowce!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ulegajcie błędom, bracia moi umiłowani!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піддавайтесь омані, улюблені брати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prowadzeni na manowce, moi umiłowani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zwódźcie sami siebie, moi drodzy bracia: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wprowadzić w błąd, bracia moi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zatem, kochani przyjaciele, wprowadzić w błąd.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2024-06-02T15:16:03Z</dcterms:modified>
</cp:coreProperties>
</file>