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61"/>
        <w:gridCol w:w="48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wcześniej poznanego ― przed poczęciem świata, uwidocznionego zaś w ostatnim ― czasie dla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poznany wcześniej wprawdzie przed założeniem świata który został objawiony zaś w ostatnich czasach dla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był On na to przeznaczony* ** przed założeniem świata,*** lecz objawiony**** został na ostatek czasów***** – ze względu na was,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poznanego wcześniej przed położeniem fundamentów świata, uczynionego widocznym zaś w ostatku czasów dla was,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poznany wcześniej wprawdzie przed założeniem świata który został objawiony zaś w ostatnich czasach dla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On na to przeznaczony już przed stworzeniem świata, lecz został objawiony dopiero w ostatecznych czasach — ze względu na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Przeznaczonego do tego przed założeniem świata, a objawionego w czasach ostatecznych ze względu na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Przejrzanego przed założeniem świata, a objawionego czasów ostatecznych dla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acz przejźrzanego przed założeniem świata, ale czasów ostatecznych okazanego dla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był wprawdzie przewidziany przed stworzeniem świata, dopiero jednak w ostatnich czasach objawił się ze względu na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był On na to przeznaczony już przed założeniem świata, ale objawiony został dopiero w czasach ostatnich ze względu na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przewidzianego przed stworzeniem świata, objawionego zaś w ostatnich czasach ze względu na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został do tego wyznaczony przed początkiem świata, ukazał się zaś przy końcu czasów ze względu na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już przed założeniem świata był przewidziany, a objawił się na końcu czasów ze względu na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był przewidziany w tym celu przed założeniem świata, objawiony zaś w ostatnich czasach ze względu na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on przewidziany wprawdzie już przed stworzeniem świata, ale został objawiony w czasach ostatecznych ze względu na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передбаченого ще перед створенням світу; але з'явився задля вас останнім часом.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Tego, co został przewidziany przed początkiem świata, a został objawiony przy końcu czasów.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znał Go przed założeniem wszechświata, ale objawił Go w acharit-hajamim ze względu na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był on przewidziany przed założeniem świata, ale został ujawniony przy końcu czasów ze względu na was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przeznaczył Go do tego jeszcze przed powstaniem świata, ale—ze względu na was—Chrystus przyszedł na świat dopiero teraz, w czasach ostatecznych.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przewidziany, προεγνωσμένος, por. ἐτέθησαν w &lt;x&gt;670 2:8&lt;/x&gt;.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2:23&lt;/x&gt;; &lt;x&gt;670 1:2&lt;/x&gt;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25:34&lt;/x&gt;; &lt;x&gt;500 17:24&lt;/x&gt;; &lt;x&gt;560 1:4&lt;/x&gt;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16:25-26&lt;/x&gt;; &lt;x&gt;560 3:9&lt;/x&gt;; &lt;x&gt;580 1:26&lt;/x&gt;; &lt;x&gt;650 9:26&lt;/x&gt;; &lt;x&gt;690 3:5&lt;/x&gt;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&lt;x&gt;650 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2024-05-31T20:54:15Z</dcterms:modified>
</cp:coreProperties>
</file>