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jakiego prawa postąpić z królową Waszti za to, że nie wykonała rozkazu króla Achaszwerosza, doręczonego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ich, według jakiego prawa należałoby postąpić z królową Waszti za niewykonanie rozkazu króla Achaszwerosza, doręczonego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według prawa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czynić z królową Waszti za to, że nie wykonała rozkazu króla Aswerusa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eunuchów?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czynić podług prawa z królową Wasty, przeto, iż nie uczyniła rozkazania króla Aswerusa, opowiedzianego przez komorników?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wyrokowi Wasti królowa podległa, która rozkazania Aswerusa króla, które przez rzezańce wskazał, uczynić nie chciała.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 zapytał]: Jak według prawa należy postąpić z królową Waszti, która nie wykonała rozkazu króla Aswerusa, jaki przekazali eunuchowie?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należy według prawa postąpić z królową Waszti za to, że nie wypełniła wezwania króla Achaszwerosza przyniesionego przez eunuchów?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Co według prawa należy zrobić z królową Waszti, skoro nie wypełniła rozkazu króla Achaszwerosza, który przekazali eunuchowie?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mu, jak według prawa należałoby postąpić z królową Waszti, która nie spełniła królewskiego polecenia przekazanego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zgodnie z prawem należy uczynić z królową Waszti, która nie zastosowała się do polecenia króla Achaszwerosza, przekazanego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записав ці слова на згадку, і Мардохей написав про цю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uczynić według prawa z królową Waszti, za to, że nie spełniła polecenia króla, podanego jej przez podkomorzych?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według prawa należy postąpić z królową Waszti, skoro nie zastosowała się do tego, co król Aswerus powiedział za pośrednictwem dworzan?”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2024-05-28T00:48:35Z</dcterms:modified>
</cp:coreProperties>
</file>