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73"/>
        <w:gridCol w:w="4152"/>
        <w:gridCol w:w="3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Lewi, i Judas.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Lewi, 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Lewi, 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Reuwen, Szimon, Lewi i Jehuda.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Рувим, Симеон, Леві, Юда,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Reuben, Szymeon, Lewi i Jehuda;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2024-05-31T14:22:26Z</dcterms:modified>
</cp:coreProperties>
</file>