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im przełożony eunuchów imiona: Daniela nazwał Belteszasar,* Chananiasza – Szadrak,** Miszaela – Meszak,*** a Azariasza – AbedNego.****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służby dworskiej zmienił im imiona. Danielowi dał na imię Belteszasar,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Chananiaszowi — Szadrak,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Miszaelowi — Meszak,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Azariaszowi — Abed-Nego.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przełożony eunuchów nadał im imiona: Daniela nazwał Belteszassarem, Chananiasza — Szadrakiem, Miszaela — Meszakiem i Azariasza — Abed-Nego.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przełożony nad komornikami imiona, a Danijela nazwał Baltazarem, a Ananijasza Sadrachem, a Misaela Mesachem, a Azaryjasza Abednegiem.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Przełożony trzebieńców imiona: Danielowi, Baltazar, Ananiaszowi, Sydrach, Misaelowi, Misach, a Azariaszowi, Abdenago.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Nadzorca służby dworskiej nadał im imiona: Danielowi - Belteszassar, Chananiaszowi - Szadrak, Miszaelowi - Meszak, Azariaszowi zaś Abed-Nego.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przełożony nad sługami dworskimi dał inne imiona: Daniela nazwał Baltazarem, Ananiasza - Szadrachem, Miszaela - Meszachem, a Azariasza - Abed-Negem.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przełożony służby dworskiej nadał następujące imiona: Danielowi – Belteszassar, Chananiaszowi – Szadrak, Miszaelowi – Meszak i Azariaszowi – Abed-Nego.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dworzan zmienił im imiona. Danielowi dał imię Belteszassar, Chananiaszowi - Szadrak, Miszaelowi - Meszak, Azariaszowi - Abednego.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dworzan nadał im imiona: Daniela nazwał Belteszaccarem, Chananiasza Szadrakiem, Miszaela Meszakiem i Azariasza Abed 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начальник евнухів надав їм імена Даниїлові Валтасар і Ананії Седрах і Місаїлові Місах і Азарії Авденаґо.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przełożony nad dworzanami dał im nowe imiona: Daniela nazwał Baltazarem, Chananię Szadrakiem, Miszaela – Meszakiem, a Azarję – Abednem.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główny dworzanin ponadawał im imiona. Danielowi dał imię Belteszaccar, Chananiaszowi – Szadrach, Miszaelowi – Meszach, Azariaszowi zaś Abed-Nego.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Belteszasar, ּ</w:t>
      </w:r>
      <w:r>
        <w:rPr>
          <w:rtl/>
        </w:rPr>
        <w:t>בֵלְטְׁשַאּצַר</w:t>
      </w:r>
      <w:r>
        <w:rPr>
          <w:rtl w:val="0"/>
        </w:rPr>
        <w:t xml:space="preserve"> (beltesza’tsar), od bab. (?): </w:t>
      </w:r>
      <w:r>
        <w:rPr>
          <w:rtl/>
        </w:rPr>
        <w:t>אצר ( ר ) בלט ׁש</w:t>
      </w:r>
      <w:r>
        <w:rPr>
          <w:rtl w:val="0"/>
        </w:rPr>
        <w:t xml:space="preserve"> , czyli: Balat (Saturn?), chroń króla 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Szadrak, ׁ</w:t>
      </w:r>
      <w:r>
        <w:rPr>
          <w:rtl/>
        </w:rPr>
        <w:t>שַדְרְַך</w:t>
      </w:r>
      <w:r>
        <w:rPr>
          <w:rtl w:val="0"/>
        </w:rPr>
        <w:t xml:space="preserve"> (szadrach), od bab. szudur-Aku (bóg księżyca), czyli: rozkaz Aku.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Meszak, </w:t>
      </w:r>
      <w:r>
        <w:rPr>
          <w:rtl/>
        </w:rPr>
        <w:t>מֵיׁשְַך</w:t>
      </w:r>
      <w:r>
        <w:rPr>
          <w:rtl w:val="0"/>
        </w:rPr>
        <w:t xml:space="preserve"> (meszach), od bab. misza-Aku (bóg księżyca), czyli: kto jest jak Aku?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Abed-Nego, </w:t>
      </w:r>
      <w:r>
        <w:rPr>
          <w:rtl/>
        </w:rPr>
        <w:t>עֲבֵד נְגֹו</w:t>
      </w:r>
      <w:r>
        <w:rPr>
          <w:rtl w:val="0"/>
        </w:rPr>
        <w:t xml:space="preserve"> (‘awed-nego), czyli: sługa Nebo.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2024-06-01T17:56:12Z</dcterms:modified>
</cp:coreProperties>
</file>