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choćbyś wzbił się wysoko jak orzeł, choćbyś pośród gwiazd uwił sobie gniazdo, i stamtąd cię sprowadzę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wywyższył się jak orzeł, choćbyś założył swoje gniazdo wśród gwiazd, stamtąd cię strącę,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orzeł, owszem, choćbyś między gwiazdami położył gniazdo twoje, i stamtąd cię stargnę,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 i choćbyś między gwiazdami położył gniazdo twoje, stamtąd zściągnę cię,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choćbyś nawet między gwiazdami założył swoje gniazdo, stamtąd Ja strącę ciebie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założył swoje gniazdo wśród gwiazd, sprowadzę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założył między gwiazdami swoje gniazdo, to nawet stamtąd cię strącę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wzbiłbyś się jak orzeł i założył swoje gniazdo wśród gwiazd, strącę cię stamtąd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wzniósł wysoko jak orzeł i między gwiazdami założył swe gniazdo, strącę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піднімешся вгору як орел, і чи покладеш твоє гніздо поміж звіздами, Я звідти тебе зведу,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 wzniósł się wysoko jak orzeł i między gwiazdami usłał swoje gniazdo, i stamtąd cię strącę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usadowił wysoko jak orzeł, a twoje gniazdo było położone wśród gwiazd, strąciłbym cię stamtąd”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2024-06-01T04:48:18Z</dcterms:modified>
</cp:coreProperties>
</file>