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nago,* wzniosę skowyt jak szakale** i łkanie jak córki strusicy.***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 zaskowyczę niczym szakale, będę łkał jak córki strusicy.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będę zawodzić i lamentować, chodząc nagi, bez ubrań. Podnoszę zawodzenie jak smoki i lament jak młode strusie;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tem kwilić i narzekać będę, chodząc zewleczony i nagi; uczynię lament jako smoki i narzekanie jako młode strusięta;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płakać i wyć będę, będę chodził zewleczony i nagi, uczynię płacz jako smoków, a żałobę jako strusów.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zawodzić będę i lamentować, chodzić boso i nago; jak szakale będę zawodził i lamentował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muszę jęczeć i narzekać, muszę chodzić bosy i nagi, muszę jęczeć jak szakale i narzekać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płaczę i lamentuję, będę chodził bosy i nagi, zawodził jak szakale i kwilił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i lamentował, będę chodził boso i nago, będę wył jak szakale i jęczał z żalu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narzekał i będę zawodził, będę chodził boso i nago, będę żałośnie wył jak szakale, będę boleśnie krzyczał jak strusie;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вона заплаче і заридає, піде без обуви і нага, зробить ридання наче зміїв, і плач наче дочок сиренів.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nad tym ubolewać i zawodzić, chodzić boso i bez okrycia, lamentować niczym szakale oraz kwilić jak młode strusięta.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i wył; będę chodził boso i nago. Zawodzeniem będę przypominał szakale, a żałością – strusice.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&lt;x&gt;100 15:30&lt;/x&gt;; &lt;x&gt;110 21:27&lt;/x&gt;; &lt;x&gt;290 20:2&lt;/x&gt;; &lt;x&gt;330 24:17&lt;/x&gt;; &lt;x&gt;360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szakale, pl ּ</w:t>
      </w:r>
      <w:r>
        <w:rPr>
          <w:rtl/>
        </w:rPr>
        <w:t>תַן</w:t>
      </w:r>
      <w:r>
        <w:rPr>
          <w:rtl w:val="0"/>
        </w:rPr>
        <w:t xml:space="preserve"> (tan), lub potwór : ּ</w:t>
      </w:r>
      <w:r>
        <w:rPr>
          <w:rtl/>
        </w:rPr>
        <w:t>תַּנִין</w:t>
      </w:r>
      <w:r>
        <w:rPr>
          <w:rtl w:val="0"/>
        </w:rPr>
        <w:t xml:space="preserve"> (tanin), potwór morski, smok, wąż; w G hbr. ּ</w:t>
      </w:r>
      <w:r>
        <w:rPr>
          <w:rtl/>
        </w:rPr>
        <w:t>נִים ־ּכַּתַ</w:t>
      </w:r>
      <w:r>
        <w:rPr>
          <w:rtl w:val="0"/>
        </w:rPr>
        <w:t xml:space="preserve"> (kattanim) zinterpretowano jako pl δρακόντων, potworów : wzniosę skowyt jak u potworów.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strusica, </w:t>
      </w:r>
      <w:r>
        <w:rPr>
          <w:rtl/>
        </w:rPr>
        <w:t>יַעֲנָה</w:t>
      </w:r>
      <w:r>
        <w:rPr>
          <w:rtl w:val="0"/>
        </w:rPr>
        <w:t xml:space="preserve"> (ja‘ana h): być może chodzi o sowę. W G: σειρήν, syrena, tj. łkanie jak córki syreny. Warto zauważyć, że G konsekwentnie łączy syreny z potworem morskim.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2024-06-01T19:25:19Z</dcterms:modified>
</cp:coreProperties>
</file>