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 razu pozostawili sieci i ruszyli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natychmiast zostawili swoje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zarazem opuściwszy sieci swoje,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zostawili sieci i udali się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zostawili sieci i poszli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Негайно, покинувши сіті,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puściwszy od siebie te sieci myśliwskie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zastawili sieci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2024-06-03T09:21:58Z</dcterms:modified>
</cp:coreProperties>
</file>