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jej: Przestań się bać, Mario!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Maryjo! albowiem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Anjoł: Nie bój się, Marią, abowiem 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Niej: Nie bój się, Maryjo, znalazłaś bowiem łaskę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„Nie bój się, Maryjo, bo Bóg Cię obdarzył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 anioł: „Nie bój się, Maryjo, bo zyskałaś łaskę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Mario, bo Bóg okazał ci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anioł: - Nie bój się, Maryjo,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їй: Не бійся, Маріє, бо ти знайшла ласку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anioł jej: Nie strachaj się Mariam, znalazłaś bowiem łaskę u-przy wiadomym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powiedział: Nie bój się, Mario, 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jej: "Nie bój się, Miriam, bo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rzekł do niej: ”Nie bój się, Mario, znalazłaś bowiem łaskę 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bój się, Mario!—rzekł wtedy anioł. —Bóg zechciał ci okazać wyjątkową łaskę!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2024-06-01T08:49:18Z</dcterms:modified>
</cp:coreProperties>
</file>