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04"/>
        <w:gridCol w:w="57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pomodliwszy się powiedzieli Ty Panie znawco serca wszystkich wskaż z tych dwóch którego jednego wybrałeś 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pomodlili się* tymi słowy: Ty, Panie, który znasz serca wszystkich,** wskaż z tych dwóch jednego, którego wybrałeś,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pomodliwszy się powiedzieli: "Ty, Panie, znawco serca wszystkich, ukaż, którego wybrałeś sobie z tych dwóch jednego,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pomodliwszy się powiedzieli Ty Panie znawco serca wszystkich wskaż z tych dwóch którego jednego wybrałeś 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wznieśli modlitwę:Ty, Panie, znasz serca wszystkich. Wskaż, którego z tych dwóch wybrałeś,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się modlili: Ty, Panie, który znasz serca wszystkich, wskaż z tych dwóch jednego, którego wybrałeś;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modląc się mówili: Ty Panie! który znasz serca wszystkich, okaż z tych dwóch jednego, któregoś obrał;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modląc się, mówili: Ty, Panie, który znasz serca wszytkich, okaż, któregoś obrał z tych dwu jednego,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taką odmówili modlitwę: Ty, Panie, znasz serca wszystkich, wskaż z tych dwóch jednego, którego sobie wybrałeś,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modlili się tymi słowy: Ty, Panie, który znasz serca wszystkich, wskaż z tych dwóch jednego, którego obrałeś,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się pomodlili: Ty, Panie, znasz serca wszystkich, wskaż z tych dwóch jednego, którego wybrałeś,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się modlili: „Panie, Ty znasz serca wszystkich. Wskaż, którego z tych dwóch wybrałeś.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modlitwie powiedzieli: „O Panie, Znawco serc, wskaż jednego z tych dwóch, którego sobie wybrałeś,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modlili się tak: - Panie, ty znasz serca wszystkich. Wskaż nam jednego z tych dwóch, którego sam wybrałeś do tej służby apostolskiej,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modlili się: ʼPanie, Ty znasz serca wszystkich, wskaż więc, którego z tych dwóch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Помолившись, сказали: Ти, Господи, серцезнавче всіх, покажи, кого з цих двох ти вибрав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modląc się, powiedzieli: Ty Panie, znawco wszystkich serc, wskaż jednego z tych dwóch, którego sobie wybrałeś,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modlili się: "Panie, Ty znasz wszystkie serca. Pokaż nam, którego z tych dwóch wybrałeś,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modląc się, rzekli: ”Ty, Panie, znający serca wszystkich, wskaż, którego z tych dwóch mężczyzn wybrałeś,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zaczęli się modlić: —Panie, Ty znasz każde serce. Wskaż nam, którego z nich wybrałeś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6:6&lt;/x&gt;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16:7&lt;/x&gt;; &lt;x&gt;130 28:9&lt;/x&gt;; &lt;x&gt;130 29:17&lt;/x&gt;; &lt;x&gt;230 7:10&lt;/x&gt;; &lt;x&gt;300 11:20&lt;/x&gt;; &lt;x&gt;300 17:10&lt;/x&gt;; &lt;x&gt;300 20:12&lt;/x&gt;; &lt;x&gt;490 16:15&lt;/x&gt;; &lt;x&gt;500 2:24-25&lt;/x&gt;; &lt;x&gt;520 8:27&lt;/x&gt;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2024-06-03T09:11:01Z</dcterms:modified>
</cp:coreProperties>
</file>