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 tak dawno wywołał bunt i wyprowadził na pustynię cztery tysiące nożowników?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tym Egipcjaninem, który przed tymi dniami wzniecił rozruchy i wyprowadził na pustynię cztery tysiące zabójców?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tyżeś jest on Egipczanin, któryś przed temi dniami uczynił rozruch i wywiodłeś na puszczę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nie Egipcjanin, któryś przed temi dni uczynił rozruch i wywiodłeś na puszczą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niedawno wzniecił powstanie i wyprowadził na pustynię cztery tysiące skrytobójców?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może tym Egipcjaninem, który przed kilku dniami wywołał rozruchy i wyprowadził na pustynię cztery tysiące buntowników?”.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 zatem owym Egipcjaninem, który niedawno podburzył i wyprowadził na pustynię czterystu ludzi walczących sztyletami?”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jesteś więc tym Egipcjaninem, który niedawno wywołał powstanie i na czele czterech tysięcy ludzi uzbrojonych w sztylety poszedł na pustynię?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nie jesteś Egipcjaninem, który przed paru dniami wywołał rozruchy, wyprowadzając na pustynię cztery tysiące sykaryjczyków?ʼ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часом не той єгиптянин, що перед цими днями вчинив заколот і вивів у пустиню чотири тисячі потаємних убійників?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nie jesteś Egipcjaninem, który przed tymi dniami wzburzył i wyprowadził na pustkowie cztery tysiące mężów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czasem nie jesteś tym Egipcjaninem, co to jakiś czas temu próbował wzniecić powstanie i cztery tysiące bojowników wywiódł na pustynię?".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więc. Egipcjaninem, który przed tymi dniami wszczął Rebelię i wyprowadził na pustkowie cztery tysiące mężczyzn uzbrojonych w sztylety?”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jakiś czas temu wywołał powstanie, a potem wraz z czterema tysiącami buntowników wycofał się na pustynię?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2024-06-03T03:16:58Z</dcterms:modified>
</cp:coreProperties>
</file>