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4"/>
        <w:gridCol w:w="3230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wyparł się: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zaparł się go,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Niewiasto!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temu,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zaparł się,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zaprzeczył, mówiąc: „Kobieto, nie znam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„Nie znam Go, kobieto”.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zaprzeczył i powiedział: - Nie znam go, dziewczyno!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Kobieto, nie znam Go - zaprzeczył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відрікся, кажучи: Жінко, я не знаю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zaparł się powiadając: Nie znałem i 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go zaparł,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zaprzeczył: "Pani, nawet go nie znam".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”Nie znam go, niewiasto”.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—Kobieto, nawet Go nie znam!—zaprzeczył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2024-06-03T02:37:41Z</dcterms:modified>
</cp:coreProperties>
</file>