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00"/>
        <w:gridCol w:w="3332"/>
        <w:gridCol w:w="42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dajcie się zwieść bracia moi umiłowani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dajcie się zwieść, moi ukochani bracia.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łudźcie się, bracia moi umiłowani.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dajcie się zwieść bracia moi umiłowani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dajcie się zwieść, moi kochani bracia.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błądźcie, moi umiłowani bracia!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błądźcież, bracia moi mili!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mylcie się tedy, bracia moi namilszy.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dajcie się zwodzić, bracia moi umiłowani!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błądźcie, umiłowani bracia moi.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błądźcie, moi kochani bracia!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moi najmilsi, nie dajcie się zwodzić.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 moi umiłowani, nie dawajcie się zwodzić.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Moi kochani bracia, nie dajcie się sprowadzić na manowce!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ulegajcie błędom, bracia moi umiłowani!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піддавайтесь омані, улюблені брати мої.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prowadzeni na manowce, moi umiłowani bracia.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zwódźcie sami siebie, moi drodzy bracia: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dajcie się wprowadzić w błąd, bracia moi umiłowani.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dajcie się zatem, kochani przyjaciele, wprowadzić w błąd.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2024-05-29T03:48:53Z</dcterms:modified>
</cp:coreProperties>
</file>