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28"/>
        <w:gridCol w:w="53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zobaczyliśmy i usłyszeliśmy, ogłaszamy i wam, aby i wy wspólnotę mielibyście z nami. I ― wspólnota zaś ― nasza z ― Ojcem i z ― Synem Jego, Jezusem Pomazańcem,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widzieliśmy i słyszeliśmy oznajmiamy wam aby i wy wspólnotę mielibyście z nami i wspólnota zaś nasza z Ojcem i z Synem Jego Jezusem Pomazańcem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(zatem) zobaczyliśmy i o czym usłyszeliśmy, to i wam ogłaszamy, abyście i wy mieli związek z nami.* A nasz związek (jest) z Ojcem i z Jego Synem, Jezusem Chrystusem.**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zobaczyliśmy i usłyszeliśmy, oznajmiamy i wam, aby i wy wspólnotę mieliście z nami. I wspólnota zaś nasza z Ojcem i z Synem jego, Jezusem Pomazańcem*.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widzieliśmy i słyszeliśmy oznajmiamy wam aby i wy wspólnotę mielibyście z nami i wspólnota zaś nasza z Ojcem i z Synem Jego Jezusem Pomazańcem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zatem, co zobaczyliśmy i o czym usłyszeliśmy, przekazujemy wam, abyście mogli wraz z nami tworzyć jedną wspólnotę. A ta wspólnota oznacza więź z Ojcem i z Jego Synem, Jezusem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To, co widzieliśmy i słyszeliśmy, to wam zwiastujemy, abyście i wy mieli z nami społeczność, a nasza społeczność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społeczność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Ojcem i z jego Synem, Jezusem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Cośmy, mówię, widzieli i słyszeli, to wam zwiastujemy, abyście i wy z nami społeczność mieli, a społeczność nasza, aby była z Ojcem i z Synem jego, Jezusem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Cośmy widzieli i słyszeli, wam opowiadamy, abyście i wy towarzystwo mieli z nami, a towarzystwo nasze było z Ojcem i z Synem jego, Jezusem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cośmy ujrzeli i usłyszeli, oznajmiamy także wam, abyście i wy mieli współuczestnictwo z nami. A mieć z nami współuczestnictwo, znaczy: mieć je z Ojcem i z Jego Synem, Jezusem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widzieliśmy i słyszeliśmy, to i wam zwiastujemy, abyście i wy społeczność z nami mieli. A społeczność nasza jest społecznością z Ojcem i z Synem jego, Jezusem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widzieliśmy i usłyszeliśmy, głosimy również wam, abyście i wy trwali we wspólnocie z nami. My zaś trwamy we wspólnocie z Ojcem i Jego Synem, Jezusem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zobaczyliśmy i usłyszeliśmy, głosimy także wam, abyście i wy trwali z nami w łączności. A jest to łączność z Ojcem i z Jego Synem, Jezusem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więc zobaczyliśmy i usłyszeliśmy, to również wam głosimy, abyście i wy mieli uczestnictwo z nami. A to nasze uczestnictwo — [to uczestnictwo] z Ojcem i z Jego Synem, Jezusem Chrystusem.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To, co zobaczyliśmy i usłyszeliśmy, ogłaszamy wam, abyście i wy mieli społeczność z nami. Ta nasza społeczność łączy nas z Ojcem i jego Synem, Jezusem Chrystusem.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cośmy widzieli i słyszeli, głosimy również wam, abyście i wy mieli z nami łączność. A nasza łączność jest (łącznością) z Ojcem i Synem Jego Jezusem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яке ми побачили й почули, про те сповіщаємо й вам, щоб і ви мали спільність із нами. А наша спільність - з Батьком і з його Сином Ісусом Христом.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zobaczyliśmy i usłyszeliśmy, to wam oznajmiamy, byście wy także mieli z nami wspólnotę, ale też, aby nasza wspólnota była z Ojcem i z Jego Synem, Jezusem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widzieliśmy i słyszeliśmy, to wam oznajmiamy, abyście i wy mieli z nami wspólnotę. Nasza wspólnota jest z Ojcem i z Jego Synem, Jeszuą Mesjaszem.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ujrzeliśmy i usłyszeliśmy, opowiadamy także wam, aby i was łączyła z nami wspólnota. A ta nasza wspólnota jest z Ojcem i jego Synem, Jezusem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Mówimy o tym, co sami widzieliśmy i słyszeliśmy. Pragniemy bowiem tworzyć z wami wspólnotę, która opiera się na bliskiej więzi z Ojcem i Jego Synem, Jezusem Chrystusem.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byli wspólnie z nami związani.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17:21&lt;/x&gt;; &lt;x&gt;530 1:9&lt;/x&gt;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Pomazaniec = Mesjasz = Chrystus.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2024-06-02T14:11:42Z</dcterms:modified>
</cp:coreProperties>
</file>