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 szkarłat odziewał was z przepychem, który złote ozdoby wkładał wam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przyodziewał w piękny szkarłat i który włożył złote klejnoty na wasze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 płaczcie nad Saulem, który was przyodziewał szarłatem rozkosznym, a który was ubierał w klejnoty złote na szaty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nad Saulem płaczcie, który was przyodziewał w karmazyn w rozkoszach, który dodawał ochędostwa złotego ubiorom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płaczcie nad Saulem, córki izraelskie: On was ubierał w prześliczne szkarłaty, złotymi ozdobami upiększał stroje.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izraelskie! Płaczcie nad Saulem, Który was ubierał w szkarłat ozdobny, Który przypinał złote ozdoby do szat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izraelskie! Płaczcie z powodu Saula, który ubierał was w ozdobne szkarłaty, który przypinał złote ozdoby do waszych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płaczcie nad Saulem, który was ubierał w rozkoszną purpurę, złotymi klejnotami ozdabiał wasze suknie!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izraelskie, płaczcie nad Saulem, który was odziewał wspaniale w purpurę i złotymi ozdobami upiększał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 ізральські дочки за Саулом, що зодягав вас кармазином з вашою прикрасою, що приносив золоту прикрасу для вашої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córy israelskie! Płaczcie za Saulem, który was przyodziewał w wytworny szkarłat oraz przynosił złote klejnoty na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wspaniale przyodział w szkarłat, który włożył złote ozdoby na waszą odzież.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2024-06-02T13:10:23Z</dcterms:modified>
</cp:coreProperties>
</file>