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2"/>
        <w:gridCol w:w="3107"/>
        <w:gridCol w:w="4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również ojcem Izaaka. Synowie Izaaka to: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spłodził Izaaka. Synowie Izaaka: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spłodził Abraham Izaaka. A synowie Izaakowi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zrodził Abraham Izaaka, którego byli synowie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Izaaka. Synowie Izaaka: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 Synami Izaaka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Авраам породив Ісаака. І сини Ісаака: Ісав і 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Ic'haka. Zaś synami Ic'haka byli: Esaw i 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ojcem Izaaka. Synami Izaaka byli: Ezaw i 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2024-06-03T11:53:12Z</dcterms:modified>
</cp:coreProperties>
</file>