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 zstąpi i podepcze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swojego miejsca, zstąpi i będzie deptać po wysokościach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wyjdzie z miejsca swojego, a zstąpiwszy deptać będzie po wysokościach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wynidzie z miejsca swego, a znidzie i deptać będzie po wysokościach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swego przybytku, zstąpi i zdepcze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swojego miejsca,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opuszcza swą siedzibę, zstępuje i kroczy po wyniosłościach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Господь виходить з його місця і зійде і піде на висоту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wyruszy ze Swej siedziby, zejdzie i będzie kroczył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wyrusza ze swego miejsca i zstąpi, i podepcze wyżyny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2024-05-30T06:21:09Z</dcterms:modified>
</cp:coreProperties>
</file>