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ich srebro, ani ich złoto nie zdoła ich wyratować w dniu gniewu JHWH;* i w ogniu Jego żarliwości zostanie pochłonięta cała ziemia,** gdyż zagładę – ach, jak przerażającą – sprawi wszystkim mieszkańcom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ich srebro, ani ich złoto nie zdoła ich uchronić w dniu gniewu PANA! Ogień Jego żarliwości pochłonie całą ziemię! O, jak przerażającą zagładę sprawi On wszystkim jej mieszkańcom!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ich srebro, ani ich złoto nie zdołają ich wybawić w dniu gniewu JAHWE, bo cała ziemia będzie pożarta ogniem jego zapalczywości. Z pewnością bowiem dokona rychłego końca wszystkich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srebro ich, ani złoto ich nie będzie ich mogło wyrwać w dzień gniewu Pańskiego; bo ogniem zapalczywości jego będzie ta wszystka ziemia pożarta, przeto, że zapewne koniec prędki uczyni wszystkim obywatelom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srebro ich i złoto ich nie będzie ich mogło wybawić w dzień gniewu PANskiego; w ogniu rzewniwości jego pożarta będzie wszytka ziemia: bo dokonanie z prędkością uczyni wszytkim mieszkającym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ich srebro, ani ich złoto nie zdoła ich ocalić w dniu gniewu Pana, gdyż ogień Jego zapalczywy strawi całą ziemię; bo dokona zagłady - zaiste strasznej - wszystkich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ich srebro, ani ich złoto nie będzie mogło ich wyratować w dniu gniewu Pana, bo ogień gniewu Pana pochłonie całą ziemię. Doprawdy, koniec straszną zagładę zgotuje wszystkim mieszkańcom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gniewu JAHWE nie może ich ocalić ani ich srebro, ani ich złoto, bo ogień Jego gniewu pochłonie całą ziemię. I dokona straszliwej zagłady wszystkich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uratuje ich srebro ani złoto w dniu gniewu JAHWE. Bo ogień Jego zapalczywości strawi całą ziemię. Doprawdy, dokona On nagłej zagłady wszystkich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ich srebro i złoto nie zdołają ich uratować w dzień gniewu Jahwe, kiedy to ogień Jego uniesienia pochłonie całą ziemię; bo On zgotuje zgubę i nagłą zagładę wszystkim mieszkańcom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їхнє срібло і їхнє золото не зможе їх спасти в дні господнього гніву, і в огні його ревності буде вигублена вся земля, томущо Він вчинить викінчення і поспіх на всіх тих, що живуть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uniesienia WIEKUISTEGO nie zdoła ich ocalić ich srebro i złoto, gdyż ogniem Jego żarliwości będzie pochłonięta cała ziemia, bo nadszedł kres; tak nagłą zgubę przygotuje On wszystkim mieszkańcom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ich srebro, ani złoto nie zdoła ich uratować w dniu strasznego gniewu Jehowy; a ogień jego gorliwości strawi całą ziemię, gdyż zagładę, doprawdy straszliwą, sprowadzi on na wszystkich mieszkańców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11:4&lt;/x&gt;; &lt;x&gt;290 2:20&lt;/x&gt;; &lt;x&gt;290 30:22&lt;/x&gt;; &lt;x&gt;330 7:19&lt;/x&gt;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&lt;x&gt;430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2024-06-02T03:54:58Z</dcterms:modified>
</cp:coreProperties>
</file>