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9"/>
        <w:gridCol w:w="337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rzekli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go, powiedzieli mu: Że cię wszyscy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rzekli do niego: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znaleźli, powiedzieli Mu: „Wszyscy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znaleźli, powiedzieli Mu: „Wszyscy Cię szukają”.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znaleźli, powiedzieli: - Wszyscy pytają o ciebie!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mówią Mu: -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знайшли Його та й кажуть Йому: Усі тебе шукають.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go i powiadają mu że: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znaleźli, mówią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powiedzieli: "Wszyscy Cię szukają".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znaleźli, i powiedzieli do niego: ”Wszyscy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—Wszyscy o Ciebie pytają—mówili.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2024-06-03T19:50:52Z</dcterms:modified>
</cp:coreProperties>
</file>