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Wyruszcie na cały świat* i ogłoście ewangelię wszelkiemu stworzeniu.**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Podążywszy na świat cały ogłoście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 do najdalszych zakątków świata i głoście tam dobrą nowinę wszystkim bez wyjątku.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na cały świat i głoście ewangelię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Idąc na wszystek świat, każcie Ewangieliję wszystkiemu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Idąc na wszytek świat, opowiadajcie Ewanielią wszemu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Idźcie na cały świat i głoście Ewangelię wszelkiemu stworzeniu!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Idąc na cały świat, głoście ewangelię wszystkiemu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na cały świat i głoście Ewangelię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„Idźcie na cały świat i głoście Ewangelię wszelkiemu stworzeniu!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na cały świat i ogłoście ewangelię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na świat wszytek, obwoływajcie Ewanielią wszemu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Idźcie na cały świat, głoście ewangelię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по цілому світові та проповідуйте Єванґелію всякому творінню.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Wyruszcie na cały świat i ogłoście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"Idąc po całym świecie, głoście Dobrą Nowinę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”Idźcie na cały świat i 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—Idźcie na cały świat i przekazujcie wszystkim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14:9&lt;/x&gt;; &lt;x&gt;510 1:8&lt;/x&gt;; &lt;x&gt;520 10:18&lt;/x&gt;;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zbawienia odnosi się do całego stworzenia – zob. &lt;x&gt;580 1:20&lt;/x&gt;, 23; &lt;x&gt;520 8:19-22&lt;/x&gt;.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28:19&lt;/x&gt;; &lt;x&gt;580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2024-06-03T00:30:31Z</dcterms:modified>
</cp:coreProperties>
</file>