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2"/>
        <w:gridCol w:w="4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Miłość nieobłudna. Czujący odrazę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złego, lgnący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nieobłudna brzydzący się niegodziwym łączący się z dobrem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(niech będzie) nieobłudna* – brzydźcie się złem, lgnijcie do dobra,**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nieobłudna*. Brzydzący się niegodziwością**, łączący się z dobrem**;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nieobłudna brzydzący się niegodziwym łączący się (z) dobrem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nieobłudna. Brzydźcie się złem, lgnijcie do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nieobłudna. Brzydźcie się złem, trzymając się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nieobłudna; miejcie w obrzydliwości złe; imając się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bez obłudności. Brzydząc się złym, przystawając ku dobremu,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bez obłudy. Miejcie wstręt do złego, podążajcie za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nieobłudna. Brzydźcie się złem, trzymajcie się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nieobłudna. Nienawidźcie zła, uchwyćcie się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nieobłudna. Unikajcie zła, przylgnijcie do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— bez obłudy. Brzydźcie się zepsuciem, garnijcie się do dobra.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wasza niech będzie szczera, bez obłudy. Brzydząc się złem, wybierajcie dobro.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ma być bez obłudy. Brzydząc się złem, podążajcie za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- не лицемірна. Ненавидьте зло, шукайте добра,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stanie się nieobłudna. Brzydźcie się złem, a łączcie się ze szlachetnym.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miłość nie będzie tylko na pokaz. Brzydźcie się tym, co złe, a lgnijcie do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wasza niech będzie bez obłudy. Miejcie wstręt do tego, co niegodziwe, lgnijcie do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udawajcie miłości, ale naprawdę kochajcie innych ludzi. Brzydźcie się złem, a wybierajcie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1:5&lt;/x&gt;;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2024-05-29T06:39:01Z</dcterms:modified>
</cp:coreProperties>
</file>