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o słowie dla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jest nauczany Słowa,* niech się dzieli wszelkimi dobrami z tym, który naucza.**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wspólnikiem zaś pouczany (o) słowie (dla) nauczającego we wszystkich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(o) słowie (dla)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nauczany Słowa, niech dzieli się wszelkim dobrem z tym, który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jest nauczany słowa, niech udziela ze wszystkich dóbr temu,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udziela ten, który bywa nauczany w słowie, temu, który go naucza, ze wszystkich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użycza wszytkich dóbr ten, który bywa nauczan w słowie, temu,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pobiera naukę, niech użycza ze wszystkich swoich dóbr temu, kto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którego się naucza Słowa Bożego, niechaj się dzieli wszelkim dobrem z tym, który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pobiera naukę, niech się dzieli wszystkimi dobrami z tym,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Uczący się Ewangelii niech się dzieli wszelkim dobrem z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nauczany w zakresie słowa dzieli się z nauczającym wszystkimi dobrami.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się uczy Słowa Bożego, niech dzieli się swoimi dobrami z tym, który naucza.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Otrzymujący zaś naukę niech dzieli się wszystkimi dobrami z tym,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навчається слова, хай ділиться всім добром із тим, хто його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jest pouczany słowem, niech się dzieli we wszystkich dobrach z nauczającym.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naucza Słowo, powinien dzielić się wszelkim dobrem ze swym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też każdy, kto jest ustnie nauczany słowa, dzieli się wszelkimi dobrami z tym, który tak ustnie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słuchają słowa Bożego, powinni wspierać finansowo swoich 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zaś, który jest nauczany Słowa, κατηχούμενος, l. katechumen.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9:7&lt;/x&gt;; &lt;x&gt;610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2024-06-02T02:21:36Z</dcterms:modified>
</cp:coreProperties>
</file>