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innych, wyrywając ich z ognia. Dla jeszcze innych miejcie współczucie przeniknięte respektem dla świętości, brzydząc się nawet tuniką splamioną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 przez strach, wyrywając ich z ognia, mając w nienawiści nawet szatę, która została skalana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 przez postrach do zbawienia przywódźcie, z ognia ich wyrywając, mając w nienawiści i suknię, która by była od ciała pokalana.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zachowajcie, wyrywając z ognia. A innych litujcie w bojaźni, mając w nienawiści i onę, która cielesna jest, pokalaną suknią.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[ich], wyrywając z ognia; dla drugich zaś miejcie litość z obawą, mając w nienawiści nawet chiton zbrukany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ich z ognia, ratujcie ich; dla drugich miejcie litość połączoną z obawą, mając odrazę nawet do szaty skalanej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 wyrywając z ognia, dla jeszcze innych miejcie miłosierdzie w bojaźni – nienawidząc nawet ubrania splamionego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ich od ognia piekielnego! Innym zaś okazujcie współczucie z całą ostrożnością, brzydząc się nawet ubraniem splamionym przez ich grzeszne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dla jeszcze innych miejcie litość z bojaźnią, brzydząc się nawet szatą zbrukaną przez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a tym, których dręczy lęk okażcie litość. Odrzućcie ze wstrętem nawet szatę, która okrywa grzeszne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drugich ratujcie, wyrywając (ich) z ognia, innym okazujcie litość, zachowując ostrożność z lękiem i (nawet unikając zetknięcia) ze skalaną przez ciało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спасайте, вириваючи з вогню, ще до інших будьте милосерді зі страхом, ненавидьте навіть одіж, опоганену від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drugich, w bojaźni ratujcie od śmierci, porywając ich z ognia; nie znosząc nawet sukni splamionej z powodu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innych, wyrywając ich z ognia, jeszcze innym zaś okazujcie miłosierdzie, ale z bojaźnią, nienawidząc nawet ubrania skalanego przez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ich, wyrywając z ognia. Drugim zaś okazujcie miłosierdzie, czyniąc to z bojaźnią i nienawidząc nawet spodniej szaty zbrukanej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Wyrywajcie z ognia tych, którzy giną. Okazujcie współczucie tym, którzy tego potrzebują—nie miejcie jednak nic wspólnego z ich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2024-06-03T10:33:19Z</dcterms:modified>
</cp:coreProperties>
</file>