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5"/>
        <w:gridCol w:w="3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Euajczyka i ― Akurajczyka i ― Asennajczyka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Chiwitów,* i Arkitów,** i Synitów,***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Chiwici, Arkici, Synici,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Chiwwitów, Arkitów, i Sinitów;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Hewa, i Archa, i Syma.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Hewego i Aracego, Sinego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Chiwwitów, Arkitów, Sinitów,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Chiwwitów, Arkitów, Synitów,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Chiwwitów, Arkitów i Sinitów,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Chiwwitów, Arkitów, Sinitów,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Arwadyci, Cemaryci i Chamatyci. Potem szczepy Kanaanitów rozproszyły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Chiwitów, Arkitów, Sinitów,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Евея і Арукея і Асеннея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Chywijczyka, Arkijczyka, Synytę,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Chiwwity, i Arkity, i Synity,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Chiwici : plemiona kananejskie pochodzenia huryckiego.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Arkici :  plemiona  zamieszkujące  Arkę, na pn od Sydonu.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Synici :  plemiona  zamieszkujące  Sin, jedno z miast Libanu.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2024-06-01T22:48:10Z</dcterms:modified>
</cp:coreProperties>
</file>