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18:30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Niech, proszę, nie rozgniewa się Pan, że przemówię: Może znajdzie się tam trzydziestu. I odpowiedział: Nie uczynię, jeśli znajdę tam trzydziestu.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proszę, nie rozgniewaj się, że przemówię. A gdyby było tam trzydziestu? — Nie tknę miasta, jeśli znajdę tam tych trzydziestu.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Abraham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powiedział: Niech się nie gniewa mój Pan, że zapytam: A gdyby znalazło się tam trzydziestu? Odpowiedział: Nie uczynię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jeśli znajdę tam trzydziestu.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Abraham: Proszę niech się nie gniewa Pan mój, że jeszcze mówić będę: A jeźliby się ich tam znalazło trzydzieści? odpowiedział: Nie uczynię, jeźliż tam znajdę trzydziestu.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Rzekł: Nie gniewaj się, JAHWE, proszę, jeśli przemówię. A jeśli się tam najdą trzydzieści? Odpowiedział: Nie uczynię, jeśli tam najdę trzydziestu.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Abraham powiedział: Niech się nie gniewa Pan, jeśli rzeknę: może znalazłoby się tam trzydziestu? A na to Pan: Nie dokonam zniszczenia, jeśli znajdę tam trzydziestu.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Niech nie gniewa się Pan, proszę, że jeszcze mówię: Może znajdzie się tam trzydziestu. I odpowiedział: Nie uczynię, jeśli znajdę tam trzydziestu.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Niech się nie gniewa mój Pan, gdy zapytam: Może znalazłoby się tam trzydziestu? Odpowiedział: Nie uczynię tego, jeżeli znajdę tam trzydziestu.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znów Abraham: „Niech się nie gniewa mój Pan, że powiem: Może znalazłoby się tam trzydziestu?”. Odrzekł Bóg: „Nie zniszczę, jeśli znajdę tam trzydziestu”.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- Oto ośmielam się jeszcze raz mówić do Pana mego; a gdyby znalazło się tam dwudziestu? On odpowiedział: - Nie zniszczę ze względu na tych dwudziestu.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Powiedział: Niech mój Pan nie będzie rozgniewany, że [jeszcze] będę mówił. Być może znajdzie się tam trzydziestu? i powiedział: Nie zrobię [tego], jeśli znajdę tam trzydziestu.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сказав: Ще що Господи, якщо заговорю. Якщо ж знайдуться там тридцять? І сказав: Не знищу якщо знайду там тридцять.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rzekł: Niechaj nie gniewa Pana, że będę mówił: Może znajdzie się tam trzydziestu? Zatem powiedział: Nie uczynię, jeżeli znajdę tam trzydziestu.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ciągnął dalej: ”Proszę, niech JAHWE nie zapała gniewem, ale jeszcze powiem: Przypuśćmy, że znajdzie się tam trzydziestu”. On zaś rzekł: ”Nie uczynię tego, jeśli tam znajdę trzydziestu”.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2024-06-02T09:20:35Z</dcterms:modified>
</cp:coreProperties>
</file>