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Bóg wyprawił mnie* z domu mego ojca,** powiedziałem do niej: Taką łaskę wyświadcz mi ze swojej strony: W każdym miejscu, do którego przyjdziemy, mów o mnie: On jest moim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Bóg wyprawił mnie z domu mego ojca, poprosiłem ją: Wyświadcz mi pewną łaskę. Gdziekolwiek się znajdziemy, mów o mnie, że jestem twoim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Bóg wyprawił mnie na wędrówkę z domu mego ojca, powiedziałem do niej: Oto przysługa, jaką mi wyświadczysz — w każdym miejscu, do którego przyjdziemy, mów o mnie: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mię wyprawił Bóg na pielgrzymowanie z domu ojca mego, żem rzekł do niej: To miłosierdzie twoje będzie, które uczynisz ze mną: Na każdem miejscu, do którego przyjdziemy, powiesz o mnie: Brat to mój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mię Bóg wywiódł z domu ojca mego, rzekłem do niej: To miłosierdzie uczynisz ze mną: na każdym miejscu, do którego przyjdziemy, powiesz, żem bratem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Bóg kazał mi wyruszyć z domu mego ojca na wędrówkę, rzekłem do niej: Wyświadczysz mi przysługę, gdy tam, dokąd przyjdziemy, będziesz mówiła o mnie: On jest moim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Bóg wyprawił mnie na wędrówkę z domu ojca mego, rzekłem do niej: Tę przysługę będziesz mi wyświadczała: Wszędzie, gdzie przyjdziemy, powiesz o mnie: On jest bratem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wyprowadził mnie z domu ojca, poprosiłem ją: Wyświadcz mi tę łaskę i mów w każdym miejscu, do którego przyjdziemy, że jestem twoim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Bóg kazał mi wyruszyć w drogę z domu mojego ojca, prosiłem ją: Wyświadcz mi tę przysługę w każdym miejscu, do którego przyjdziemy, i mów, że jestem twoim bratem”.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 domu mego ojca wywiódł mnie Bóg na wędrówkę, powiedziałem jej: ”Zechciej to uczynić z miłości dla mnie: wszędzie, gdziekolwiek się znajdziemy, mów o mnie: To mój brat!”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tak, że gdy Bóg wyprawił mnie z domu mojego ojca, powiedziałem do niej: 'To będzie dobra rzecz, którą mi wyświadczysz, do jakiegokolwiek miejsca przyjdziemy, powiesz o mnie: 'To jest mój brat'.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коли вивів мене Бог з дому мого батька, і сказав я їй: Справедливість цю вчиниш зі мною: На кожному місці, куди лиш підемо туди, скажи про мене що: Є моїм братом.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Bóg wyprowadził mnie na tułactwo z domu mojego ojca, wtedy do niej powiedziałem: Oto łaska, którą mi wyświadczysz. Do którego miejsca przyjdziemy, powiedz o mnie: To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wyprawił mnie na wędrówkę z domu mego ojca, powiedziałem do niej: ʼMogłabyś mi okazać tę oto lojalną życzliwość: w każdym miejscu, gdzie przyjdziemy, mów o mnie: ”On jest moim bratem”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wyprawili mnie, </w:t>
      </w:r>
      <w:r>
        <w:rPr>
          <w:rtl/>
        </w:rPr>
        <w:t>הִתְעּו אֹתִי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z ziemi mojego urodzenia, </w:t>
      </w:r>
      <w:r>
        <w:rPr>
          <w:rtl/>
        </w:rPr>
        <w:t>מולדתי רץ ־ ומא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2024-05-30T08:15:00Z</dcterms:modified>
</cp:coreProperties>
</file>