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― chłopcom jego: Usiądźcie wy z ― oślicą, ja zaś i ― chłopiec pójdziemy aż tam, a pokłoniwszy się,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Abraham do swoich chłopców:* Zostańcie tutaj z osłem, a ja i chłopiec pójdziemy tam, a gdy pokłonimy się (Bogu), wrócimy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tu z osłem — polecił służącym. — Ja i chłopiec udamy się tam, a po złożeniu ofiary wrócimy tutaj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Abraham powiedział do swoich służących: Zostańcie tu z osłem, a ja i chłopiec pójdziemy tam, oddamy cześć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sług swoich: Zostańcie wy tu z osłem, a ja z dziecięciem pójdziemy aż do onąd, a odprawiwszy modlitwy, wrócimy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sług swoich: Poczekajcie tu z osłem, a ja z dziecięciem aż do onąd pospieszywszy, skoro uczynimy pokłon, wrócimy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rzekł do swych sług: Zostańcie tu z osłem, ja zaś i chłopiec pójdziemy tam, aby oddać pokłon Bogu, a potem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Abraham do sług swoich: Zostańcie tutaj z osłem, a ja i chłopiec pójdziemy tam, a gdy się pomodlimy,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zwrócił się do swoich sług: Zostańcie tutaj z osłem, a ja i chłopiec pójdziemy tam, oddamy pokłon i powrócimy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sług: „Zostańcie tu z osłem, a ja i chłopiec pójdziemy tam, oddamy pokłon i wrócimy do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służebnych: - Poczekajcie tutaj z osłem; ja pójdę tam z chłopcem, pokłonimy się [Bogu] i powrócimy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Awraham do swoich młodzieńców: Zostańcie tu sami z osłem, a ja i chłopiec pójdziemy - o tam. Złożymy pokłon i wrócimy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Авраам своїм рабам: Сидіть тут з ослом, я ж і дитина підемо аж туди, і поклонившись, повернемось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Abraham powiedział do swoich sług: Wy tu zostańcie przy ośle, a ja i chłopiec pójdziemy do tego miejsca, pokłonimy się oraz do was wrócimy.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swych sług: ”Pozostańcie tu z osłem, ja zaś i chłopiec chcemy tam pójść i oddać cześć, i do was wrócić”.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2024-05-23T17:53:42Z</dcterms:modified>
</cp:coreProperties>
</file>