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Jakuba: Wróć do ziemi swoich ojców i do swoich krewnych, a będę z 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powiedział do Jakuba: Wróć do ziemi swych ojców i do swoich krewnych,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Jakuba: Wróć do ziemi swoich ojców i do swojej rodziny, a 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Jakóba: Wróć się do ziemi ojców twoich, i do rodziny twojej, a 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nawięcej, że mu JAHWE mówił: Wróć się do ziemie ojców twoich i do rodziny twojej, a 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Jakuba: Wróć do ziemi twych przodków, do twego kraju rodzinnego. Ja zaś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Jakuba: Wróć do ziemi ojców swoich i do rodziny swojej,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Jakuba: Wróć do ziemi swoich ojców i do swojej rodziny,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Jakuba: „Wracaj do kraju twojego ojca i do twojego rodu, a Ja będę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Jakuba: - Wracaj do kraju ojców, do swej rodziny! 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Jaakowa: Wracaj do ziemi twoich ojców, do miejsca twojego urodzenia. Ja będę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Якова: Повернися до землі твого батька і до твого роду, і буду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Jakóba: Wróć do ziemi twych ojców i do miejsca twojego urodzenia, a 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rzekł do Jakuba: ”Wróć do ziemi swoich ojców i do swych krewnych, a ja dalej będę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2024-06-02T12:52:10Z</dcterms:modified>
</cp:coreProperties>
</file>