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przybliżyły się służące ze swoimi dziećmi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służebnice i synowie ich, a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 służebnice i synowie ich, nakłonili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niewolnice ze swymi dziećmi i oddały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przybliżyły się służące z dziećmi swymi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służące ze swymi dziećmi i się pokłoniły.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służące ze swoimi dziećmi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służebnice ze swymi dziećmi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Zbliżyły się służące i ich dzieci i pokłoniły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приступили рабині і їх діти і поклонилися, приступила і Лія і її діти, і поклонилися, і після цього приближилася Рахиль і Йосиф,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też służebnice i ich dzieci oraz się pokłoniły.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wystąpiły służące, one oraz ich dzieci, i się pokłoniły;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2024-06-01T14:05:32Z</dcterms:modified>
</cp:coreProperties>
</file>