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9"/>
        <w:gridCol w:w="3899"/>
        <w:gridCol w:w="3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synowie Diszana to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synowie Dysanowi: Hus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Disan miał syny: Husa i 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Diszana to: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Diszana byli: Uc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Diszana: Uc i Aran.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же Це сини Рісона: Ос і Арам.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Diszana: Uc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Diszana: Uc i Aran.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2024-06-02T04:54:33Z</dcterms:modified>
</cp:coreProperties>
</file>