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podniosłam swój głos i zaczęłam krzyczeć, zostawił przy mnie swą szatę i uciekł* 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zaczęłam krzyczeć, zostawił przy mnie swą szatę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podniosłam swój głos i zawołałam, zostawił szatę u mnie i uciekł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podniosła głos swój, i zawołała, tedy zostawił szatę swą u mnie, i uciekł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żem wołała, zostawił płaszcz, którym trzymała, i uciekł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zaczęłam krzyczeć, zostawił u mnie swój płaszcz i uciekł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krzyczałam głośno i wołałam, zostawił szatę swoją u mnie i uciekł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podniosłam głos i krzyczałam, pozostawił przy mnie swoje ubranie i uciekł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głośno krzyknęłam, zostawił przy mnie swój płaszcz i uciekł na zewnątrz”.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podniosłam krzyk i zaczęłam wołać, zostawił u mnie suknię i uszedł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zaczęłam głośno krzyczeć - zostawił u mnie swoje ubranie i uciekł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почув, що я підняла мій голос і закричала, залишив свою одіж у мене і втік і вийшов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podniosłam mój głos i krzyczałam, zostawił u mnie swoją szatę, i uciekł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tylko podniosłam głos i zaczęłam krzyczeć, zostawił przy mnie swą szatę i uciekł na zewnątrz”.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i klk Mss dod.: i wyszedł.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2024-06-03T12:23:04Z</dcterms:modified>
</cp:coreProperties>
</file>