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faraonowi: To nie ode mnie – Bóg odpowie* w (sprawie) pokoju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mojej to mocy — wyjaśnił Józef. — Tylko Bóg może odpowiedzieć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To nie ja, ale Bóg da faraonowi szczęśliwą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Faraonowi, mówiąc: Oprócz mnie Bóg opowie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Beze mnie Bóg odpowie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 faraonowi: Nie ja, lecz Bóg da ci pomyślną odpowiedź, o faraonie.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Nie w mojej to mocy, lecz Bóg udzieli faraonowi pomyślnej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faraonowi: Nie ja, ale Bóg da faraonowi pomyślne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faraonowi: „Nawet beze mnie Bóg potrafi przyjaźnie odpowiedzieć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faraonowi: - Nie ja, lecz Bóg da szczęśliwą odpowiedź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Josef faraonowi: To nie jest w mojej mocy, Bóg da odpowiedź, co do powodzenia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Фараонові: Без Бога не сповіститься Фараонові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odpowiedział faraonowi, mówiąc: To nie ja; to Bóg objawi szczęście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odpowiedział faraonowi, mówiąc: ”Ja nic nie znaczę! Bóg zapowie pomyślność faraonowi”.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ode mnie – Bóg odpowie, </w:t>
      </w:r>
      <w:r>
        <w:rPr>
          <w:rtl/>
        </w:rPr>
        <w:t>אֱֹלהִים יַעֲנֶהּבִלְעָדָי : (1</w:t>
      </w:r>
      <w:r>
        <w:rPr>
          <w:rtl w:val="0"/>
        </w:rPr>
        <w:t xml:space="preserve">) Wg PS: Poza Bogiem nie będzie oznajmiony (pokój faraonowi), </w:t>
      </w:r>
      <w:r>
        <w:rPr>
          <w:rtl/>
        </w:rPr>
        <w:t>אלהים לאֹיֵעָנֶהּבִלְעֲדֵי ; (2</w:t>
      </w:r>
      <w:r>
        <w:rPr>
          <w:rtl w:val="0"/>
        </w:rPr>
        <w:t>) pod. G: poza Bogiem nie zostanie odpowiedziane ratunkiem (l. zbawieniem) faraona, ἀποκριθεὶς δὲ Ιωσηφ τῷ Φαραω εἶπεν ἄνευ τοῦ θεοῦ οὐκ ἀποκριθήσεται τὸ σωτήριον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2024-06-02T18:38:35Z</dcterms:modified>
</cp:coreProperties>
</file>