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przekonuje mnie to — zdecydował Józef. — Nadal uważam, że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rzekł 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wam powiedziałem —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Józef: Toć jest com ja wam powiedział, mówiąc: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prawi, com rzekł: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nich: Jest tak, jak wam mówię: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Józef: Jednak jest tak, jak wam powiedziałem: Jesteście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im: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rzekł: „Prawdą jest to, co powiedziałem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- Jest tak, jak oznajmiłem wam: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do nich: Jest tak, jak wam mówiłem - jesteście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Це те, що я вам сказав, кажучи, що: Ви розвідники;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do nich rzekł: To właśnie wam powiedziałem mówiąc: Wy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im rzekł: ”Jest tak, jak wam powiedziałem, mówiąc: ʼJesteście szpiegami!ʼ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2024-06-02T19:07:51Z</dcterms:modified>
</cp:coreProperties>
</file>