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potrafił już opanować się wobec swoich sług. Zawołał: Niech służba zostawi nas samych. I gdy nie było już przy nich nikogo,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się dalej powstrzymać przed wszystkimi, którzy stali przed nim, i zawołał: Wyprowadźcie wszystkich ode mnie. I nikt przy nim nie został, gdy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Józef nie mógł dalej wstrzymać przed wszystkimi, którzy stali przed nim, i zawołał: Wyprowadźcie wszystkie ode mnie. I nie został nikt przy nim, gdy się dał poznać Józef braci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się dalej strzymać Jozef przed wielu przy nim stojących, przeto przykazał, aby wszyscy precz wyszli, a żaden obcy nie był przy poznaniu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opanować wzruszenia i wobec wszystkich, którzy tam byli, zawołał: Niechaj wszyscy stąd wyjdą! Nikogo nie było z nim, gdy Józef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już opanować się dłużej wobec wszystkich, którzy stali wokół niego, i zawołał: Wyprowadźcie wszystkich ode mnie. I nie pozostał przy nim nikt, gdy Józef dał się poznać braciom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się opanować ze wzruszenia wobec tych wszystkich, którzy przed nim stali, i zawołał: Wyprowadźcie stąd wszystkich. Nikt obcy więc nie pozostał przy nim, kiedy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już dłużej zapanować nad sobą przed tymi, którzy go otaczali, dlatego krzyknął: „Zostawcie mnie samego!”. Gdy oprócz jego braci nie było nikogo, Józef dał się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nie mógł już dłużej panować nad sobą wobec tych wszystkich, którzy dookoła niego stali, i zawołał: - Każcie wszystkim wyjść stąd! I gdy nie było nikogo [obcego] przy Józefie,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nie mógł powstrzymać [swoich uczuć] w obecności wszystkich, którzy stali przed nim, i zawołał: Wyprowadźcie wszystkich ode mnie! i nikt nie został przy nim, gdy Josef dał się rozpoznać swoim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nie mógł się wstrzymać wobec wszystkich, którzy przed nim stali i zawołał: Oddalcie ode mnie wszystkich. Zatem nie został przy nim nikt, kiedy Josef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już dłużej nad sobą zapanować wobec wszystkich, którzy przy nim stali. Zawołał więc: ”Każcie wszystkim wyjść ode mnie!” I nikt inny z nim nie pozostał, gdy Józef dał się poznać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2024-05-28T23:46:27Z</dcterms:modified>
</cp:coreProperties>
</file>