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Dajcie wasz dobytek, a dam wam chleb* za wasz dobytek, skoro brak wam pieniędzy.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postanowił: Przekażcie swój dobytek. Skoro brak wam pieniędzy, udzielę wam chleba w zamian za wasz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na to odpowiedział: Dajcie wasze bydła, a dam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żywność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wasze bydła, skoro zabrakło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Józef: Dawajcie bydła wasze, a dam wam żywności za bydła wasze, ponieważ wam nie stało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Przypędźcie mi bydło wasze, i dam wam za nie żywności, jeśli płacy nie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mówił: Sprowadźcie wasz żywy dobytek, a dam wam za niego zboże, jeśli brak wam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Józef: Dajcie bydło wasze, a dam wam za bydło wasze, skoro brak wam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odpowiedział: Dajcie bydło, skoro nie macie srebra, a za bydło dam wam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odpowiadał: „Jeśli nie macie pieniędzy, dajcie wasze stada, a ja w zamian dam wam chleb”.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- Przyprowadźcie swoje trzody. Dam wam [chleba] za trzody, skoro pieniądze się skończyły.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Josef: Przyprowadźcie wasze stada, to dam wam [jedzenie] za wasze stada, jeśli zabrakło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Йосиф: Приведіть вашу скотину, і дам вам хліби за вашу скотину, якщо нестало грошей.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powiedział: Jeżeli nie starcza pieniędzy, sprowadźcie wasze bydło, a dam wam za 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powiedział: ”Skoro skończyły się pieniądze, wydajcie wasz dobytek, a dam wam chleb w zamian za wasz dobytek”.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PS, </w:t>
      </w:r>
      <w:r>
        <w:rPr>
          <w:rtl/>
        </w:rPr>
        <w:t>לחם</w:t>
      </w:r>
      <w:r>
        <w:rPr>
          <w:rtl w:val="0"/>
        </w:rPr>
        <w:t xml:space="preserve"> , pod. G, ἄρτους.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2024-05-28T23:38:47Z</dcterms:modified>
</cp:coreProperties>
</file>