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spocznę z moimi ojcami, wywieź mnie z Egiptu i pochowaj mnie w ich grobie.* On zaś odpowiedział: Postąpię według twoich słów.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spocznę z moimi ojcami, wywieź mnie z Egiptu i pochowaj mnie w ich grobie. Józef odpowiedział: Postąpię według twego życzenia.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zasnę z moimi ojcami, wywieziesz mnie z Egiptu i pochowasz mnie w ich grobie. A on powiedział: Uczynię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zasnę z ojcy moimi, wyniesiesz mię z Egiptu, a pochowasz mię w grobie ich. A on rzekł: Uczynię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niechaj śpię z ojcy memi, i wynieś mię z tej ziemie a pochowaj w grobie przodków moich. Któremu odpowiedział Jozef: Ja uczynię, coś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zasnę z mymi przodkami, wywieziesz mnie z Egiptu i pochowasz mnie w ich grobie. Ten odrzekł: Uczynię,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chcę spocząć z ojcami moimi; dlatego wywieź mnie z Egiptu i pochowaj mnie w ich grobie. On zaś odpowiedział: Uczynię według życzenia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– gdy zasnę z moimi ojcami – zabierz mnie z Egiptu i pochowaj w ich grobie. Wtedy on odpowiedział: Uczynię zgodnie z twoim życzeniem.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spocznę z moimi przodkami, weź mnie z Egiptu i pochowaj mnie w ich grobie”. Józef odrzekł: „Uczynię, jak sobie życzysz”.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zasnę z ojcami, zabierzesz mnie z Egiptu i pochowasz w ich grobie. [Józef] odparł: - Uczynię według twego życzenia.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[Niech] leżę z moimi przodkami. Wynieś mnie z Egiptu i pochowaj mnie w ich grobie. I odpowiedział: Ja sam zrobię tak, jak powiedziałeś.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лежатиму з моїми батьками, і візьмеш мене з Єгипту і поховаєш мене в їхньому гробі. Він же сказав: Я зроблю за твоїми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spocznę przy moich przodkach, wyniesiesz mnie z Micraim oraz pochowasz mnie w ich grobie. Zaś Josef rzekł: Uczynię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spocznę z moimi ojcami, a ty przenieś mnie z Egiptu i pochowaj mnie w ich grobie”. Toteż on powiedział: ”Postąpię zgodnie z twoim słowem”.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49:293&lt;/x&gt;; &lt;x&gt;10 50:6&lt;/x&gt;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2024-05-29T00:15:44Z</dcterms:modified>
</cp:coreProperties>
</file>