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Atada,* które jest za Jordanem, wznieśli tam wielki i bardzo gorzki płacz.** I obchodził (Józef) po swoim ojcu żałobę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Goren-Haatad,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leżącego za Jordanem, odbyli tam wielką uroczystość żałobną. Józef obchodził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aż do klepiska Atad, które jest za Jordanem, i tam opłakiwali go wielkim i bardzo głębokim lamentem. Józef przez siedem dni obchodził żałobę po swym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aż na pole Atad, które jest przy brodzie Jordańskim, i płakali tam płaczem wielkim i bardzo ciężkim; i obchodził Józef po ojcu swym żałobę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na plac Atad, który leży nad Jordanem. Kędy sprawując obchód z płaczem barzo wielkim i ciężkim, wypełnili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Goren-Haatad, które leży po drugiej stronie Jordanu, odprawili tam wielki i wspaniały obrzęd żałobny: [Józef] przez siedem dni obchodził żałobną uroczystość po swym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 do Goren-ha-Atad, które jest za Jordanem, urządzili tam wielki i bardzo uroczysty obrzęd żałobny. Józef obchodził po swoim ojcu żałobę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Goren-Haatad, które jest położone po drugiej stronie Jordanu, odprawili wielki i bardzo uroczysty obrzęd żałobny. Józef obchodził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Goren-Haatad, które znajduje się nad brzegiem Jordanu, odprawili wielki i uroczysty obrzęd żałobny. Józef obchodził żałobę po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Goren ha-Atad, za Jordanem, odprawili tam bardzo uroczysty obrzęd żałobny, bo Józef sprawił swemu ojcu żałobę siedmiodniową.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Goren Haatad, które jest za Jordanem, i wygłosili tam wielką i wspaniałą mowę żałobną. I [Josef] odprawił siedmiodniową żałobę po swoim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току Атада, що є за Йорданом, і оплакали його великим і дуже сильним голосінням. І вчинив голосіня свому батькові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pola Cierniowego, które jest po drugiej stronie Jardenu, urządzili tam wielką i bardzo ciężką żałobę; a obchodzili żałobę po swoim ojcu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na klepisko Atad, które jest w regionie nadjordańskim, i tam podnieśli bardzo wielki i ciężki lament, on zaś przez siedem dni odprawiał obrzędy żałobne po swym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Goren-Haatad, </w:t>
      </w:r>
      <w:r>
        <w:rPr>
          <w:rtl/>
        </w:rPr>
        <w:t>הָאָטָד ּגֹרֶן</w:t>
      </w:r>
      <w:r>
        <w:rPr>
          <w:rtl w:val="0"/>
        </w:rPr>
        <w:t xml:space="preserve"> (goren ha’atad); wg G: καὶ παρεγένοντο ἐφ᾽ ἅλωνα Αταδ. Położenie miejsca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urządzili tam wielką i bardzo uroczystą żałobę (</w:t>
      </w:r>
      <w:r>
        <w:rPr>
          <w:rtl/>
        </w:rPr>
        <w:t>וַּיִסְּפְדּו־ׁשָם מִסְּפֵדּגָדֹול וְכָבֵד מְאֹד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2024-05-23T17:47:43Z</dcterms:modified>
</cp:coreProperties>
</file>