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też jego bracia i upadli przed nim, i powiedzieli: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przesłaniu wiadomości przyszli też sami bracia. Upadli przed Józefem i oświadczyli: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podeszli, i upadli przed nim, mówiąc: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bracia jego, a upadłszy przed nim, mówili: Otośmy sługami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bracia jego a pokłoniwszy się nisko aż do ziemie, rzekli: Jesteśmy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sami już poszli do Józefa i upadłszy przed nim, rzekli: Jesteśmy twoimi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jego, upadli przed nim i rzekli: Sługami twoimi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jego bracia przyszli, upadli przed nim i powiedzieli: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Rozpłakali się także jego bracia i upadli przed nim, mówiąc: „Jesteśmy twoimi sługami!”.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podeszli i upadli przed nim na twarz, mówiąc: - Otośmy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jego bracia także poszli i upadli przed nim, i powiedzieli: Jesteśmy twoimi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до нього, сказали: Ось Ми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sami bracia oraz upadli przed nim, mówiąc: Oto jesteśmy twoimi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jego bracia i padli przed nim na twarz, i powiedzieli: ”Oto jesteśmy twoimi niewolnikami!”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2024-05-24T01:11:07Z</dcterms:modified>
</cp:coreProperties>
</file>