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6"/>
        <w:gridCol w:w="4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― pokolenia Noego: Noe człowiek sprawiedliwy, doskonały będąc pośród ― pokolenia jego, ― Bogu podobał się Noe.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pokolenia Noego: Noe był człowiekiem sprawiedliwym, nieskazitelny* był wśród swojego pokolenia. Noe chodził** z 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rodu Noego: Noe był człowiekiem sprawiedliwym. Na tle swojego pokolenia był nieskazitelny. Noe przyjaźnił się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dzieje rodu Noego: Noe był człowiekiem sprawiedliwym i doskonałym w swoich czasach. I Noe chodził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rodzaje Noego: Noe mąż sprawiedliwy, doskonałym był za wieku swego; z Bogiem chodził Noe.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Noego rodzaje te są. Noe mąż sprawiedliwy i doskonały był w rodzajach swoich, z Bogiem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Noego. Noe, człowiek prawy, wyróżniał się nieskazitelnością wśród współczesnych sobie ludzi; w przyjaźni z Bogiem żył Noe.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rodu Noego: Noe był mężem sprawiedliwym, nieskazitelnym wśród swojego pokolenia. Noe chodził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Noego. Noe był człowiekiem sprawiedliwym, bez zarzutu wśród ludzi mu współczesnych, trwał w przyjaźni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Noego. Noe był człowiekiem sprawiedliwym. Był nieskazitelny w swoim pokoleniu. Noe żył w zażyłości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dzieje Noego. Noe wyróżniał się niezwykłą prawością wśród współczesnego mu pokolenia. Żył też bardzo bogobojnie.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potomkowie Noacha: Noach byt człowiekiem sprawiedliwym, doskonałym [jak] na swoje pokolenia. Z Bogiem chodził Noach.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покоління Ноя: Ной праведний чоловік, будучи досконалим в своїм роді. Вгодив Ной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Noacha. Noach był mężem sprawiedliwym; był on nieskazitelnym za swoich czasów; Noach chodził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Noego. Noe był mężem prawym. Okazał się nienaganny wśród współczesnych. Noe chodził z prawdziwym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17:1&lt;/x&gt;; &lt;x&gt;10 24:40&lt;/x&gt;; &lt;x&gt;50 18:13&lt;/x&gt;; &lt;x&gt;60 24:14&lt;/x&gt;; &lt;x&gt;220 12:4&lt;/x&gt;; &lt;x&gt;230 18:24&lt;/x&gt;; &lt;x&gt;230 37:18&lt;/x&gt;; &lt;x&gt;230 101:2&lt;/x&gt;; &lt;x&gt;240 2:21&lt;/x&gt;; &lt;x&gt;240 11:5&lt;/x&gt;; &lt;x&gt;240 28:10&lt;/x&gt;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Noe chodził z Bogiem, ּ</w:t>
      </w:r>
      <w:r>
        <w:rPr>
          <w:rtl/>
        </w:rPr>
        <w:t>לְֶך־נֹחַ־ אֶת־הָאֱֹלהִים הִתְהַ</w:t>
      </w:r>
      <w:r>
        <w:rPr>
          <w:rtl w:val="0"/>
        </w:rPr>
        <w:t xml:space="preserve"> : pod. Henoch, &lt;x&gt;10 5:22&lt;/x&gt;, 24, por. &lt;x&gt;90 25:15&lt;/x&gt;.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2024-06-02T18:09:44Z</dcterms:modified>
</cp:coreProperties>
</file>