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sześćsetnym pierwszym roku, w pierwszym miesiącu, w pierwszym dniu tego miesiąca, woda znikła z ziemi. Noe zdjął pokrycie arki i zobaczył, że pola niemal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 pierwszym roku,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wyschły wody na ziemi. Wtedy Noe zdjął przykrycie arki i zobaczył, że powierzchnia ziemi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sześćsetnego i pierwszego roku, miesiąca pierwszego, dnia pierwszego, oschły wody z ziemi; i zdjął Noe przykrycie korabia, a ujrzał, że osechł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sześćsetnego pierwszego roku, pierwszego miesiąca, pierwszego dnia miesiąca, opadły wody na ziemi i otworzywszy Noe przykrycie korabia poźrzał i ujźrzał, iż osechł wierzch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miesiącu pierwszym, w pierwszym dniu miesiąca wody wyschły na ziemi, i Noe, zdjąwszy dach arki, zobaczył, że powierzchnia ziemi jest już prawie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pierwszym roku, w miesiącu pierwszym, pierwszego dnia tego miesiąca, wyschły wody na ziemi. Zdjął tedy Noe dach arki i zobaczył, że powierzchnia ziemi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pierwszego dnia pierwszego miesiąca, wyschły wody na powierzchni ziemi. Noe zdjął dach arki i zobaczył, że obeschła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pierwszym dniu pierwszego miesiąca wyschła woda na ziemi. Wtedy podniósł Noe dach arki i zobaczył, że ziemia już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miesiąca, w roku sześćset pierwszym obeschły wody na ziemi; Noe usunąwszy bowiem dach arki zobaczył, że oto powierzchnia ziemi obeschła. 14. Zupełnie sucha była jednak ziemia dopiero dwudziestego siódmego dnia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sześćset pierwszym roku pierwszego [miesiąca], pierwszego [dnia] miesiąca, że wyschły wody na ziemi; Noach odsunął pokrywę arki i zobaczył, że wyschła powierzchnia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шістьсот першому році в житті Ноя, першого місяця, першого (дня) місяця, зійшла вода з землі. І відкрив Ной верх корабля, якого зробив, і побачив, що уступила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sześćsetnego pierwszego roku, w pierwszym miesiącu, pierwszego dnia tego miesiąca wyschły wody na ziemi. Zaś Noach zdjął dach arki i spojrzał, a oto wyschła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sześćset pierwszym roku, w miesiącu pierwszym, pierwszego dnia tego miesiąca, wody wyschły z ziemi; i Noe zaczął zdejmować nakrycie arki, i spojrzał, a oto powierzchnia ziemi już przeschła.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2024-05-29T22:51:42Z</dcterms:modified>
</cp:coreProperties>
</file>