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walczący rozproszyli się po całej okolicy, las pochłonął w tym dniu więcej ofiar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bowiem rozproszyła się na całą okolicę, a las pochłonął tego dnia więcej ludzi, niż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była bitwa rozproszona po wszystkiej ziemi, więcej las pogubił ludu, niż ich miecz pożarł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bitwa rozproszona po wszytkiej ziemi i daleko ich więcej było, których był las pogubił z ludu niż tych, których miecz pożarł był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walka przeniosła się na całą okolicę, a las w tym dniu pochłonął więcej wojska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rozciągnęła się tam po całej okolicznej krainie, las pochłonął w tym dniu więcej zbrojnego ludu, niż go w tym dniu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rozszerzyła się na całą okolicę, a las pochłonął w tym dniu więcej ludzi aniżeli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przeniosła się na całą okolicę i więcej ludzi zginęło w lesie, niż padło od miecza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bitwa rozszerzyła się na całą okolicę, a las pochłonął tego dnia więcej ludzi, niż pozabijał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розсипаний бій по лиці всієї землі, і помножив ліс пожирати з народу більше від тих, що їх пожер в народі меч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bój się rozproszył na przestrzeni całej okolicy, tego dnia las wytępił więcej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się rozprzestrzeniła na całą tę ziemię, która była w zasięgu wzroku. A las pochłonął więcej ludu, niż ich pochłonął miecz w owym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2024-06-02T04:28:58Z</dcterms:modified>
</cp:coreProperties>
</file>