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Bóg, skała*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Opoka I wywyższony Bóg, Skała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żyje, niech będzie błogosławiona moja skała, niech będzie wywyższony Bóg, skała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Pan, i błogosławiona skała moja; niechże będzie wywyższony Bóg, opoka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i błogosławiony Bóg mój, i będzie podwyższon Bóg mocny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Moja Skała niech będzie błogosławiona! Niech będzie wywyższony Bóg, Skała mojego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żyje, błogosławiona jest opoka moja, Wywyższony niech będzie Bóg, skała zbawienia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Niech będzie błogosławiona moja skała! Niech będzie wywyższony Bóg, skała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skała! Niech będzie wywyższony Bóg, moja skała i mój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Jahwe! Błogosławiona niech będzie moja Opoka! Niech będzie wysławiany Bóg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Господь, і благословенний мій сторож, і піднесеться Бог мій, сторож мого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Żywym jest WIEKUISTY! Niech będzie pochwaloną ma Opoka; wywyższonym Bóg, Skała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żyje; i niech będzie błogosławiona moja Skała, niech też będzie wywyższany Bóg skały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skała : brak w &lt;x&gt;230 18:47&lt;/x&gt;.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2024-06-02T02:29:34Z</dcterms:modified>
</cp:coreProperties>
</file>