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wstąpił więc, według słów Gada i zgodnie z tym,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według słów Gada i zgodnie z nakazem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zgodnie ze słowem Gada, jak to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podług słowa Gadowego, jako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według mowy Gad, którą mu był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wyszedł na słowo Gada, jak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zgodnie ze słowami Gada,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zgodnie ze słowem Gada,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tam zgodnie ze słowem JAHWE, przekazanym przez proroka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Dawid według słów Gada, jak to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так як йому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słowo Gada Dawid wszedł, stosownie do rozkazu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poszedł zgodnie ze słowem Gada. zgodnie z tym, co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2024-05-31T21:34:22Z</dcterms:modified>
</cp:coreProperties>
</file>