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3"/>
        <w:gridCol w:w="5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mąż szedł z nią, idąc i płacząc za nią, aż do Bachurim. Tam Abner powiedział do niego: Idź, zawróć! I ten zawrócił.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mąż towarzyszył jej w drodze. Szedł i płakał za nią aż do Bachurim. Tam Abner powiedział do niego: Teraz już odejdź, zawróć! I Paltiel zawrócił.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mąż szedł z nią i płakał, idąc za nią aż do Bachurim. Wtedy Abner powiedział do niego: Idź, wracaj. I 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szedł z nią mąż jej, a idąc za nią, płakał jej aż do Bachurym; i rzekł do niego Abner: Idź, a wróć się; i wrócił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za nią mąż jej, płacząc, aż do Bahurim, i rzekł do niego Abner: Idź a wróć się. Który się 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szedł za nią, a towarzysząc jej aż do Bachurim, płakał. Abner rzekł jednak do niego: Wróć się! I zawrócił.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jej mąż towarzyszył jej, ciągle za nią płacząc, aż do Bachurim. Tam rzekł do niego Abner: Wracaj już. I on zawrócił.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mąż, płacząc, szedł za nią aż do Bachurim. Lecz Abner rozkazał mu: Odejdź! Wracaj! I tamten 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Paltiel poszedł za nią. Płacząc bez przerwy, szedł za nią aż do Bachurim. Abner powiedział mu jednak: „Wróć się!”, więc zawrócił.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za nią jej mąż, odprowadzając ją i płacząc, aż do Bachurim. [Tam] powiedział do niego Abner: - Idź, wracaj! Powrócił więc.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її чоловік ішов з нею плачучи за нею аж до Варакіма. І сказав до нього Авеннир: Іди повернися, і він повернувся.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jej mąż poszedł z nią aż do Bachurim, wciąż za nią płacząc. A Abner do niego zawołał: Odejdź! Wróć! Więc powrócił.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jej mąż przez cały czas szedł z nią i płakał, idąc za nią aż do Bachurim. Potem Abner powiedział mu: ”Idź, wracaj!” Wtedy on wrócił.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2024-06-01T19:40:28Z</dcterms:modified>
</cp:coreProperties>
</file>