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Isz-Boszeta do Dawida do Hebronu, powiedzieli królowi: Oto głowa Isz-Boszeta, syna Saula, twojego wroga, królu, człowieka, który próbował cię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zsyła dziś mojemu panu, królowi, czas pomsty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Hebronu, i powiedzieli do króla: Oto głowa Iszboszeta, syna Saula, twojego wroga, który czyhał na twoją duszę. JAHWE dzisiaj dokonał za mojego pana, króla, zemsty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Izbosetowę do Dawida do Hebronu, i rzekli do króla; Oto, głowa Izboseta, syna Saulowego, nieprzyjaciela twego, który szukał duszy twojej; a dał Pan królowi, panu memu, pomstę dzisiaj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 do Hebron, i rzekli do króla: Oto głowa Isboseta, syna Saulowego, nieprzyjaciela twego, który szukał dusze twojej, a dał JAHWE panu memu, królowi, pomstę dzisia nad Saulem i nad nasieniem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przynieśli głowę Dawidowi, który był w Hebronie, oświadczyli królowi: Oto jest głowa Iszbaala, syna Saula, twojego wroga, który czyhał na twe życie. Dzisiaj Pan zapewnił pomstę nad Saulem i jego rodem panu naszemu,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Iszboszeta do Dawida do Chebronu, i rzekli do króla: Oto głowa Iszboszeta, syna Saula, twojego wroga, który czyhał na twoje życie. Lecz Pan wymierzył dziś mojemu panu, królowi, pomstę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głowę Iszboszeta przynieśli Dawidowi do Hebronu, oznajmili królowi: Oto głowa Iszboszeta syna Saula, twojego wroga, który czyhał na twoje życie. Lecz JAHWE dokonał dzisiaj pomsty na Saulu i jego potomstwie za mojego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do Dawida, w Hebronie pokazali królowi głowę Iszbaala i powiedzieli: „Oto jest głowa Iszbaala, syna Saula, twojego wroga, który nastawał na twoje życie. Tego dnia JAHWE pomścił się za ciebie na Saulu i na jego potomstwie”.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głowę Iszbaala Dawidowi do Chebronu i powiedzieli królowi: - Oto głowa Iszbaala, syna Saula, twego wroga, który nastawał na twoje życie. Jahwe zezwolił memu panu, królowi, zemścić się dzisiaj na Saulu i jego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głowę Isboseta do Dawida, do Hebronu, mówiąc do króla: Oto głowa Isboseta, syna Saula, twojego wroga, który czyhał na twoje życie. Ale dziś WIEKUISTY dał mojemu panu, królowi, pomstę nad Saulem oraz nad jego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przynieśli Dawidowi do Hebronu głowę Isz-Boszeta i powiedzieli królowi: ”Oto głowa Isz-Boszeta, syna Saula, twego nieprzyjaciela, który nastawał na twoją duszę; lecz JAHWE daje dzisiaj memu panu, królowi, odwet na Saulu i jego potomstwie”.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2024-06-02T12:57:47Z</dcterms:modified>
</cp:coreProperties>
</file>