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wzniesienie dla Kemosza,* obrzydliwości Moabitów, na górze położonej na wschód od Jerozolimy,** i dla Molocha,*** obrzydliwości synów Ammona.****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na górze położonej na wschód od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świątynkę dla Kemosza, ohydy Moabitów, i dla Molocha, ohydy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zbudował wyżynę dla Kemosza, obrzydliwości Moabu, na górze naprzeciwko Jerozolimy, oraz dla Molocha,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zbudował Salomon kaplicę Chamosowi, obrzydliwości Moabskiej, na górze przeciw Jeruzalemowi i Molochowi, obrzydliwości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zbór Chamos, bałwanowi Moab, na górze, która jest przeciw Jeruzalem, i Molochowi, bałwanowi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również posąg Kemoszowi, bożkowi moabskiemu, na górze naprzeciw Jerozolimy oraz Milkomowi, ohydzie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założył Salomon święty gaj dla Kemosza, ohydnego bałwana Moabitów, na górze położonej na wschód od Jeruzalemu, i dla Molocha, ohydnego bałwana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górze położonej naprzeciw Jerozolimy Salomon zbudował wyżynę Kemoszowi, ohydzie Moabu, i Milkomowi, ohydzie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wówczas na górze na wschód od Jerozolimy miejsce kultu dla Kemosza, obrzydliwego boga Moabitów, oraz dla 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wzniósł wówczas wyżynę dla Kemosza, ohydy Moabu, na górze naprzeciwko Jerozolimy, oraz dla Moleka, ohydy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зробив для всіх своїх жінок чужинок, приносячи ладан і жертвуючи їхнім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zbudował wyżynę dla Kemosza – ohydy Moabitów, na górze położonej po wschodniej stronie Jeruszalaim; oraz dla Molocha – ohydy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zbudował wyżynę dla Kemosza, obrzydliwości Moabu, na górze leżącej naprzeciw Jerozolimy, oraz dla Molocha, obrzydliwości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Kemosz, ּ</w:t>
      </w:r>
      <w:r>
        <w:rPr>
          <w:rtl/>
        </w:rPr>
        <w:t>כְמֹוׁש</w:t>
      </w:r>
      <w:r>
        <w:rPr>
          <w:rtl w:val="0"/>
        </w:rPr>
        <w:t xml:space="preserve"> : Χαμώς, as. Kammusunadbi, czczony w Ebla w Syrii jako Kamisz i prawdopodobnie w Mezopotamii jako Nergal, bóg podziemi, łączony z głodem, suszą, klęską i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Górze Oliwnej.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Moloch, </w:t>
      </w:r>
      <w:r>
        <w:rPr>
          <w:rtl/>
        </w:rPr>
        <w:t>מֹלְֶך</w:t>
      </w:r>
      <w:r>
        <w:rPr>
          <w:rtl w:val="0"/>
        </w:rPr>
        <w:t xml:space="preserve"> , Μολοχ, być może król, </w:t>
      </w:r>
      <w:r>
        <w:rPr>
          <w:rtl/>
        </w:rPr>
        <w:t>מֶלְֶך</w:t>
      </w:r>
      <w:r>
        <w:rPr>
          <w:rtl w:val="0"/>
        </w:rPr>
        <w:t xml:space="preserve"> (melech), z wokalizacją słowa określającego wstyd, ּ</w:t>
      </w:r>
      <w:r>
        <w:rPr>
          <w:rtl/>
        </w:rPr>
        <w:t>בׁשֶת</w:t>
      </w:r>
      <w:r>
        <w:rPr>
          <w:rtl w:val="0"/>
        </w:rPr>
        <w:t xml:space="preserve"> (boszet); łączony z ofiarami z dzieci, zob. np. &lt;x&gt;30 18:21&lt;/x&gt;; &lt;x&gt;120 16:3&lt;/x&gt;;&lt;x&gt;120 21:6&lt;/x&gt;; &lt;x&gt;300 32:35&lt;/x&gt;; być może należałoby go utożsamiać z Milkomem.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18:21&lt;/x&gt;; &lt;x&gt;120 23:10-13&lt;/x&gt;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2024-05-31T09:35:02Z</dcterms:modified>
</cp:coreProperties>
</file>