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tę wypowiedź męża Bożego, skierowaną do ołtarza w Betel, wyciągnął ku niemu rękę znad ołtarza i rozkazał: Schwytajcie go! Wtedy jego wyciągnięta ręka zdrętwiała i nie był w stanie opuścić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Jeroboam usłyszał słowo męża Bożego, który zawołał przeciw ołtarzowi w Betel, wyciągnął rękę znad ołtarza, mówiąc: Schwytajcie go. I uschła jego ręka, którą wyciągnął przeciw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mowę męża Bożego, którą był zawołał przeciw ołtarzowi w Betel, ściągnął rękę swą z ołtarza, mówiąc: Pojmajcie go. I uschła ręka jego, którą był nań wyciągnął, i 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Jeroboam usłyszał słowo męża Bożego, które wypowiedział do ołtarza w Betel, natychmiast wyciągnął znad ołtarza rękę, wołając: Schwytajcie go! A wtedy uschła mu ręka, którą wyciągnął ku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wypowiedział przeciw ołtarzowi w Betel, wyciągnął rękę znad ołtarza i rozkazał: Pochwyćcie go! Ale ręka, którą wyciągnął ku niemu, uschła i nie mógł jej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usłyszał słowo człowieka Bożego, wypowiedziane nad ołtarzem w Betel, wyciągnął rękę znad ołtarza i zawołał: „Schwytajcie go!”. A wtedy stała się bezwładna ręka, którą ku niemu wyciągnął, tak że nie mógł jej cofnąć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wygłosił przeciwko ołtarzowi w Betel, wyciągnął swą rękę znad ołtarza wołając: - Pochwyćcie go. [I oto] uschła ręka, którą wyciągnął przeciw niemu, i nie mógł jej cofnąć ku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Єровоам почув слова божого чоловіка сказані над жертівником, що в Ветилі, і цар простягнув свою руку від жертівника, кажучи: Схопіть його. І ось усохла його рука, яку простягнув проти нього, і він не міг повернути її до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 usłyszał słowo Bożego męża, które wygłosił przeciw ołtarzowi w Betel Jerobeam wyciągnął od ołtarza swoją rękę i zawołał: Pochwyćcie go! Lecz jego ręka, którą wyciągnął przeciw niemu, uschła tak, że już 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słowo, które ów mąż prawdziwego Boga wyrzekł przeciwko ołtarzowi w Betel, Jeroboam niezwłocznie wyciągnął swą rękę od ołtarza, mówiąc: ”Chwyćcie go! ” Natychmiast uschła mu ręka, którą wyciągnął przeciwko tamtemu, i nie mógł jej cofnąć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2024-06-02T07:21:44Z</dcterms:modified>
</cp:coreProperties>
</file>