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nabrać, zawołał do niej: Weź (też), proszę, do ręki kawałek chleba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naczerpać wody, zawołał za nią: Przynieś mi też, proszę,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szła, by przynieść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zawołał ją i powiedział: 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kromkę chleba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tedy na nię zawołał, i rzekł: Przynieś mi też proszę sztuczkę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zawołał za nią, mówiąc: Przynieś mi, proszę, i skibkę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zaraz poszła, aby jej nabrać, ale zawołał za nią i rzekł: Weź, proszę, dla mnie i kromkę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nabrać, zawołał jeszcze na nią: Przynieś mi też, proszę,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szła, aby ją przynieść, zawołał za nią: Przynieś mi, proszę, także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zaraz poszła, aby mu jej przynieść, ale on jeszcze zawołał do niej: „Proszę jeszcze o kromkę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żeby przynieść, krzyknął na nią i rzekł: - Przynieś mi - proszę - kawałek chleba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взяти, і закричав за нею Ілія і сказав: Візьми ж мені кусень хліба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odeszła, aby ją przynieść, jeszcze za nią zawołał, mówiąc: Zechciej mi też przynieść w ręce i 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szła, by to przynieść, zawołał do niej i rzekł: ”Proszę cię, przynieś mi w ręce kawałek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2024-05-31T18:20:16Z</dcterms:modified>
</cp:coreProperties>
</file>