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Micheasz dodał: Dlatego posłuchaj Słowa JAHWE: Widziałem JAHWE siedzącego na tronie. Cały zastęp nieba stał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Słuchaj więc słowa JAHWE: Widziałem JAHWE siedzącego na swoim tronie, a wszystkie zastępy niebieskie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Słuchajże tedy słowa Pańskiego: Widziałem Pana siedzącego na stolicy swojej, i wszystko wojsko niebieskie stojące po prawicy jego, i 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przydając, rzekł: Przetoż słuchaj mowy Pańskiej: Widziałem JAHWE siedzącego na stolicy jego, a wszytko wojsko niebieskie stojące przy nim po prawej i po lewej stronie: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dalej mówił: Dlatego słuchaj wyroku Pańskiego! Ujrzałem Pana siedzącego na swym tronie, a stały przy Nim po Jego prawej i po lewej stronie wszystkie zastępy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Słuchaj przeto słowa Pańskiego: Widziałem Pana siedzącego na swoim tronie, a cały zastęp niebieski stał przy nim, po jego prawicy i 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dodał: Słuchaj zatem słowa PANA! Widziałem JAHWE siedzącego na swoim tronie, a cały zastęp niebiański stał przy Nim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natomiast mówił dalej: „Dlatego posłuchaj słowa JAHWE: Zobaczyłem JAHWE siedzącego na swoim tronie i wszystkie zastępy niebieskie, stojące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[Mikajehu] oznajmił: - Niemniej słuchaj słowa Jahwe: Widziałem Jahwe siedzącego na swym tronie, a wokół Niego po prawej i po lewej stronie stały wszystkie zastępy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Не так, (це) не я, послухай господне слово, не так. Я побачив Господа Бога Ізраїля, що сидів на свому престолі, і все небесне військо стояло довкруг нього з права в нього і з ліва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Dlatego słuchaj słowa WIEKUISTEGO! Widziałem WIEKUISTEGO siedzącego na Swoim tronie, a przy Nim, po Jego prawicy i lewicy, stały wszystkie zastępy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jeszcze: ”Dlatego słuchaj słowa JAHWE: Oto widzę JAHWE siedzącego na swoim tronie oraz cały zastęp niebios stojący przy nim, po jego prawicy i po lewicy.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nie sprawdzi się, bo za sprawą PANA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okresu, gorsząca: od PANA może pochodzić duch utrapienia (&lt;x&gt;90 16:14&lt;/x&gt;), kłamstwo może skutecznie służyć osiąganiu względnie korzystnych celów (np. Joz 2). Tego typu słownictwo łączone jest z PANEM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2024-06-01T08:08:08Z</dcterms:modified>
</cp:coreProperties>
</file>