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dwunastym* roku (panowania) Achaza, króla Judy, władzę nad Izraelem, w Samarii, objął Hoszea,** syn Eli,*** na dziewięć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panowania Achaza, króla Judy, władzę nad Izraelem objął Hoszea,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Eli,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panował w Samarii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dwunastym roku Achaza, króla Judy, Ozeasz, syn Eli, zaczął królować w Samarii nad Izraelem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dwunastego Achaza, króla Judzkiego, królował Ozeasz, syn Eli, w Samaryi nad Izraelem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dwunastego Achaza króla Judzkiego, królował Ozee, syn Ela, w Samaryjej nad Izraelem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[panowania] Achaza, króla judzkiego, Ozeasz, syn Eli, został królem izraelskim w Samarii na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roku panowania Achaza, króla judzkiego, objął władzę królewską nad Izraelem w Samarii Ozeasz, syn Eli, a panował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panowania Achaza, króla Judy, królem Izraela został Ozeasz, syn Eli, i panował w Samarii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rządów Achaza, króla Judy, Ozeasz, syn Eli, został królem Izraela w Samarii i panował przez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syn Eli, zaczął królować w Samarii w dwunastym roku [panowania] Achaza, króla Judy. Dziewięć lat [panował]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дванадцятому році Ахаза царя Юди зацарював Осія син Іли в Самарії над Ізраїлем на девять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roku króla judzkiego Achaza, w Szomronie objął rządy Hozeasz, syn Elego i panował nad Israelem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Achaza, króla Judy, na dziewięć lat królem izraelskim w Samarii został Hoszea, syn 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82 : w dziesiątym; G 127 : w czternastym. Sugeruje się em. na: w drugim, &lt;x&gt;120 17:1&lt;/x&gt;L.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, czyli: zbawienie, 732722 r. p. Chr. Z tego okresu pochodzi pieczęć z napisem: Abdiego, sługi Hoszei, </w:t>
      </w:r>
      <w:r>
        <w:rPr>
          <w:rtl/>
        </w:rPr>
        <w:t>בדי עבד הוׁשע ־ לע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dąb, terebint.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2024-06-02T07:44:09Z</dcterms:modified>
</cp:coreProperties>
</file>